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76066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О(с)ОШ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3027567)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2760662" w:id="1"/>
    <w:p>
      <w:pPr>
        <w:sectPr>
          <w:pgSz w:w="11906" w:h="16383" w:orient="portrait"/>
        </w:sectPr>
      </w:pPr>
    </w:p>
    <w:bookmarkEnd w:id="1"/>
    <w:bookmarkEnd w:id="0"/>
    <w:bookmarkStart w:name="block-22760668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2760668" w:id="4"/>
    <w:p>
      <w:pPr>
        <w:sectPr>
          <w:pgSz w:w="11906" w:h="16383" w:orient="portrait"/>
        </w:sectPr>
      </w:pPr>
    </w:p>
    <w:bookmarkEnd w:id="4"/>
    <w:bookmarkEnd w:id="2"/>
    <w:bookmarkStart w:name="block-2276066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6"/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2760664" w:id="7"/>
    <w:p>
      <w:pPr>
        <w:sectPr>
          <w:pgSz w:w="11906" w:h="16383" w:orient="portrait"/>
        </w:sectPr>
      </w:pPr>
    </w:p>
    <w:bookmarkEnd w:id="7"/>
    <w:bookmarkEnd w:id="5"/>
    <w:bookmarkStart w:name="block-2276066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2760667" w:id="9"/>
    <w:p>
      <w:pPr>
        <w:sectPr>
          <w:pgSz w:w="11906" w:h="16383" w:orient="portrait"/>
        </w:sectPr>
      </w:pPr>
    </w:p>
    <w:bookmarkEnd w:id="9"/>
    <w:bookmarkEnd w:id="8"/>
    <w:bookmarkStart w:name="block-22760665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60665" w:id="11"/>
    <w:p>
      <w:pPr>
        <w:sectPr>
          <w:pgSz w:w="16383" w:h="11906" w:orient="landscape"/>
        </w:sectPr>
      </w:pPr>
    </w:p>
    <w:bookmarkEnd w:id="11"/>
    <w:bookmarkEnd w:id="10"/>
    <w:bookmarkStart w:name="block-2276066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60663" w:id="13"/>
    <w:p>
      <w:pPr>
        <w:sectPr>
          <w:pgSz w:w="16383" w:h="11906" w:orient="landscape"/>
        </w:sectPr>
      </w:pPr>
    </w:p>
    <w:bookmarkEnd w:id="13"/>
    <w:bookmarkEnd w:id="12"/>
    <w:bookmarkStart w:name="block-2276066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760666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