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75889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О(с)ОШ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3027338)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2758894" w:id="1"/>
    <w:p>
      <w:pPr>
        <w:sectPr>
          <w:pgSz w:w="11906" w:h="16383" w:orient="portrait"/>
        </w:sectPr>
      </w:pPr>
    </w:p>
    <w:bookmarkEnd w:id="1"/>
    <w:bookmarkEnd w:id="0"/>
    <w:bookmarkStart w:name="block-2275889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bookmarkStart w:name="block-22758895" w:id="4"/>
    <w:p>
      <w:pPr>
        <w:sectPr>
          <w:pgSz w:w="11906" w:h="16383" w:orient="portrait"/>
        </w:sectPr>
      </w:pPr>
    </w:p>
    <w:bookmarkEnd w:id="4"/>
    <w:bookmarkEnd w:id="2"/>
    <w:bookmarkStart w:name="block-22758896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2758896" w:id="6"/>
    <w:p>
      <w:pPr>
        <w:sectPr>
          <w:pgSz w:w="11906" w:h="16383" w:orient="portrait"/>
        </w:sectPr>
      </w:pPr>
    </w:p>
    <w:bookmarkEnd w:id="6"/>
    <w:bookmarkEnd w:id="5"/>
    <w:bookmarkStart w:name="block-22758897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2758897" w:id="8"/>
    <w:p>
      <w:pPr>
        <w:sectPr>
          <w:pgSz w:w="11906" w:h="16383" w:orient="portrait"/>
        </w:sectPr>
      </w:pPr>
    </w:p>
    <w:bookmarkEnd w:id="8"/>
    <w:bookmarkEnd w:id="7"/>
    <w:bookmarkStart w:name="block-22758899" w:id="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4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0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58899" w:id="10"/>
    <w:p>
      <w:pPr>
        <w:sectPr>
          <w:pgSz w:w="16383" w:h="11906" w:orient="landscape"/>
        </w:sectPr>
      </w:pPr>
    </w:p>
    <w:bookmarkEnd w:id="10"/>
    <w:bookmarkEnd w:id="9"/>
    <w:bookmarkStart w:name="block-22758900" w:id="1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3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8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315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58900" w:id="12"/>
    <w:p>
      <w:pPr>
        <w:sectPr>
          <w:pgSz w:w="16383" w:h="11906" w:orient="landscape"/>
        </w:sectPr>
      </w:pPr>
    </w:p>
    <w:bookmarkEnd w:id="12"/>
    <w:bookmarkEnd w:id="11"/>
    <w:bookmarkStart w:name="block-2275889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758898" w:id="14"/>
    <w:p>
      <w:pPr>
        <w:sectPr>
          <w:pgSz w:w="11906" w:h="16383" w:orient="portrait"/>
        </w:sectPr>
      </w:pPr>
    </w:p>
    <w:bookmarkEnd w:id="14"/>
    <w:bookmarkEnd w:id="1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