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76031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О(с)ОШ №5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3027523)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2760312" w:id="1"/>
    <w:p>
      <w:pPr>
        <w:sectPr>
          <w:pgSz w:w="11906" w:h="16383" w:orient="portrait"/>
        </w:sectPr>
      </w:pPr>
    </w:p>
    <w:bookmarkEnd w:id="1"/>
    <w:bookmarkEnd w:id="0"/>
    <w:bookmarkStart w:name="block-22760313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bookmarkStart w:name="037c86a0-0100-46f4-8a06-fc1394a836a9" w:id="3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left="120"/>
        <w:jc w:val="both"/>
      </w:pPr>
    </w:p>
    <w:bookmarkStart w:name="block-22760313" w:id="4"/>
    <w:p>
      <w:pPr>
        <w:sectPr>
          <w:pgSz w:w="11906" w:h="16383" w:orient="portrait"/>
        </w:sectPr>
      </w:pPr>
    </w:p>
    <w:bookmarkEnd w:id="4"/>
    <w:bookmarkEnd w:id="2"/>
    <w:bookmarkStart w:name="block-22760315" w:id="5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6"/>
      <w:bookmarkEnd w:id="6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7"/>
      <w:bookmarkEnd w:id="7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bookmarkStart w:name="block-22760315" w:id="8"/>
    <w:p>
      <w:pPr>
        <w:sectPr>
          <w:pgSz w:w="11906" w:h="16383" w:orient="portrait"/>
        </w:sectPr>
      </w:pPr>
    </w:p>
    <w:bookmarkEnd w:id="8"/>
    <w:bookmarkEnd w:id="5"/>
    <w:bookmarkStart w:name="block-2276031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0"/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1"/>
      <w:bookmarkEnd w:id="11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</w:p>
    <w:bookmarkStart w:name="block-22760316" w:id="12"/>
    <w:p>
      <w:pPr>
        <w:sectPr>
          <w:pgSz w:w="11906" w:h="16383" w:orient="portrait"/>
        </w:sectPr>
      </w:pPr>
    </w:p>
    <w:bookmarkEnd w:id="12"/>
    <w:bookmarkEnd w:id="9"/>
    <w:bookmarkStart w:name="block-22760310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760310" w:id="14"/>
    <w:p>
      <w:pPr>
        <w:sectPr>
          <w:pgSz w:w="16383" w:h="11906" w:orient="landscape"/>
        </w:sectPr>
      </w:pPr>
    </w:p>
    <w:bookmarkEnd w:id="14"/>
    <w:bookmarkEnd w:id="13"/>
    <w:bookmarkStart w:name="block-22760311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760311" w:id="16"/>
    <w:p>
      <w:pPr>
        <w:sectPr>
          <w:pgSz w:w="16383" w:h="11906" w:orient="landscape"/>
        </w:sectPr>
      </w:pPr>
    </w:p>
    <w:bookmarkEnd w:id="16"/>
    <w:bookmarkEnd w:id="15"/>
    <w:bookmarkStart w:name="block-2276031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2760314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