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77468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Отдел образования г.о. Тейково</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О(с)ОШ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674843)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2"/>
      <w:r>
        <w:rPr>
          <w:rFonts w:ascii="Times New Roman" w:hAnsi="Times New Roman"/>
          <w:b/>
          <w:i w:val="false"/>
          <w:color w:val="000000"/>
          <w:sz w:val="28"/>
        </w:rPr>
        <w:t>Тейково</w:t>
      </w:r>
      <w:bookmarkEnd w:id="2"/>
      <w:r>
        <w:rPr>
          <w:rFonts w:ascii="Times New Roman" w:hAnsi="Times New Roman"/>
          <w:b/>
          <w:i w:val="false"/>
          <w:color w:val="000000"/>
          <w:sz w:val="28"/>
        </w:rPr>
        <w:t xml:space="preserve">‌ </w:t>
      </w:r>
      <w:bookmarkStart w:name="f668af2c-a8ef-4743-8dd2-7525a6af0415" w:id="3"/>
      <w:r>
        <w:rPr>
          <w:rFonts w:ascii="Times New Roman" w:hAnsi="Times New Roman"/>
          <w:b/>
          <w:i w:val="false"/>
          <w:color w:val="000000"/>
          <w:sz w:val="28"/>
        </w:rPr>
        <w:t>2023 год</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774684" w:id="4"/>
    <w:p>
      <w:pPr>
        <w:sectPr>
          <w:pgSz w:w="11906" w:h="16383" w:orient="portrait"/>
        </w:sectPr>
      </w:pPr>
    </w:p>
    <w:bookmarkEnd w:id="4"/>
    <w:bookmarkEnd w:id="0"/>
    <w:bookmarkStart w:name="block-4774685"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4774685" w:id="6"/>
    <w:p>
      <w:pPr>
        <w:sectPr>
          <w:pgSz w:w="11906" w:h="16383" w:orient="portrait"/>
        </w:sectPr>
      </w:pPr>
    </w:p>
    <w:bookmarkEnd w:id="6"/>
    <w:bookmarkEnd w:id="5"/>
    <w:bookmarkStart w:name="block-4774680" w:id="7"/>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4774680" w:id="8"/>
    <w:p>
      <w:pPr>
        <w:sectPr>
          <w:pgSz w:w="11906" w:h="16383" w:orient="portrait"/>
        </w:sectPr>
      </w:pPr>
    </w:p>
    <w:bookmarkEnd w:id="8"/>
    <w:bookmarkEnd w:id="7"/>
    <w:bookmarkStart w:name="block-4774681" w:id="9"/>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4774681" w:id="10"/>
    <w:p>
      <w:pPr>
        <w:sectPr>
          <w:pgSz w:w="11906" w:h="16383" w:orient="portrait"/>
        </w:sectPr>
      </w:pPr>
    </w:p>
    <w:bookmarkEnd w:id="10"/>
    <w:bookmarkEnd w:id="9"/>
    <w:bookmarkStart w:name="block-4774682"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4774682" w:id="12"/>
    <w:p>
      <w:pPr>
        <w:sectPr>
          <w:pgSz w:w="16383" w:h="11906" w:orient="landscape"/>
        </w:sectPr>
      </w:pPr>
    </w:p>
    <w:bookmarkEnd w:id="12"/>
    <w:bookmarkEnd w:id="11"/>
    <w:bookmarkStart w:name="block-4774683"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774683" w:id="14"/>
    <w:p>
      <w:pPr>
        <w:sectPr>
          <w:pgSz w:w="16383" w:h="11906" w:orient="landscape"/>
        </w:sectPr>
      </w:pPr>
    </w:p>
    <w:bookmarkEnd w:id="14"/>
    <w:bookmarkEnd w:id="13"/>
    <w:bookmarkStart w:name="block-4774686"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774686" w:id="16"/>
    <w:p>
      <w:pPr>
        <w:sectPr>
          <w:pgSz w:w="11906" w:h="16383" w:orient="portrait"/>
        </w:sectPr>
      </w:pPr>
    </w:p>
    <w:bookmarkEnd w:id="16"/>
    <w:bookmarkEnd w:id="1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